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Style w:val="cat-UserDefinedgrp-32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Валериевича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1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22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2.1.1 ПДД РФ водитель механического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лишен права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транспортными средствами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 один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20.08.2014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4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1rplc-3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22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В.В., данными 17.04.2024;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г. Сургуту,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операции с ВУ;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>30.07.2014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лишен права управления транспортными средствами на </w:t>
      </w:r>
      <w:r>
        <w:rPr>
          <w:rFonts w:ascii="Times New Roman" w:eastAsia="Times New Roman" w:hAnsi="Times New Roman" w:cs="Times New Roman"/>
          <w:sz w:val="28"/>
          <w:szCs w:val="28"/>
        </w:rPr>
        <w:t>срок один год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20.08.2014 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протокола </w:t>
      </w:r>
      <w:r>
        <w:rPr>
          <w:rStyle w:val="cat-UserDefinedgrp-37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изъятия вещей и документов от 17.04.2024;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- справкой ИИАЗ по ИАЗ УМВД России по г. Сургуту.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транспортного средства;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видеофиксацией;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др. материалами дела.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вменяемого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13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Пленума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"О некоторых вопросах, возникающих в судебной практике при рассмотрении дел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правонарушениях» разъяснено, что «…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ответственности соответственно по </w:t>
      </w:r>
      <w:hyperlink r:id="rId4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РФ.»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</w:rPr>
        <w:t>ст. 12.7 ч. 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признание вины и раскаяние в содеянном, а также наличие на иждивении малолетних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наличие обстоятельств, смягчающих и отягчающих административную ответственность,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 к совершенному правонарушению, суд назначает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Шалкевич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Валериевича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40102810245370000007. Получатель: УФК по ХМАО-Югре (УМВД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10600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6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0">
    <w:name w:val="cat-UserDefined grp-32 rplc-0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CarMakeModelgrp-21rplc-20">
    <w:name w:val="cat-CarMakeModel grp-21 rplc-20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CarNumbergrp-22rplc-22">
    <w:name w:val="cat-CarNumber grp-22 rplc-22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CarMakeModelgrp-21rplc-37">
    <w:name w:val="cat-CarMakeModel grp-21 rplc-37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CarNumbergrp-22rplc-39">
    <w:name w:val="cat-CarNumber grp-22 rplc-39"/>
    <w:basedOn w:val="DefaultParagraphFont"/>
  </w:style>
  <w:style w:type="character" w:customStyle="1" w:styleId="cat-UserDefinedgrp-37rplc-47">
    <w:name w:val="cat-UserDefined grp-37 rplc-47"/>
    <w:basedOn w:val="DefaultParagraphFont"/>
  </w:style>
  <w:style w:type="character" w:customStyle="1" w:styleId="cat-UserDefinedgrp-38rplc-65">
    <w:name w:val="cat-UserDefined grp-38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